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8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 prawdę rozminęli się mówiąc powstanie już stać się i wywracają niektórych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co do prawdy* zboczyli, mówiąc, że zmartwychwstanie już się dokonało – i wywracają wiarę niektórych.**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co do prawdy chybili, mówiąc, (że) powstanie* już stać się**, i przewracają niektórych wiarę.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 prawdę rozminęli się mówiąc powstanie już stać się i wywracają niektórych wiarę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zmartwychwstanie w Dniu Ostatnim.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"mówiąc, że powstanie już się stało".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2024-05-19T02:07:20Z</dcterms:modified>
</cp:coreProperties>
</file>