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mnie* wobec wielu świadków,** to przekaż ludziom wiernym,*** którzy będą zdolni i innych nauczać.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usłyszałeś u mnie w obecności licznych świadków, to podaj wiernym ludziom, którzy zdatni będą, (by) i drugich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wielu świadków, przekaż ludziom godnym zaufania, którzy będą zdolni nauczać również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powierz wiernym ludziom,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przed wieloma świadkami, tegoż się powierz wiernym ludziom, którzy by sposobni byli i inszych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przez wiele świadków, toż zalecaj wiernym ludziom, którzy sposobni będą i inszych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za pośrednictwem wielu świadków, przekaż wiarygodnym ludziom, którzy będą zdolni nauczać też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przekaż ludziom godnym zaufania, którzy będą zdolni i innych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za pośrednictwem wielu świadków, to przekazuj ludziom wierzącym, którzy będą w stanie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licznych świadków, powierz ludziom godnym zaufania, którzy z kolei byliby zdolni nauczać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ode mnie usłyszałeś w obecności wielu świadków, to przekaż ludziom godnym zaufania, takim, którzy będą potrafili także innych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czego dowiedziałeś się ode mnie przy wielu świadkach, masz przekazać ludziom godnym zaufania, którzy będą umieli innych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- wobec wielu świadków - przekazuj ludziom godnym zaufania,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ти почув від мене при багатьох свідках, те передай вірним людям, які будуть спроможні й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ode mnie usłyszałeś w obecności wielu świadków, to podaj wierzącym ludziom, którzy będą zdatni nauczyć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ode mnie słyszałeś i co zostało potwierdzone przez licznych świadków, powierz ludziom godnym zaufania, którzy będą się nadawać do nauczania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 poparciem wielu świadków, to porucz wiernym ludziom, którzy z kolei będą odpowiednio wykwalifikowani do nauczania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słyszałeś ode mnie w obecności wielu świadków, przekaż ludziom godnym zaufania, którzy z kolei będą potrafili nauczać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ludziom wiernym, πιστοῖς ἀνθρώποις, lub: godnym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2024-05-26T19:13:11Z</dcterms:modified>
</cp:coreProperties>
</file>