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łagodności korygujący sprzeciwiających się by czasem dałby im Bóg nawrócenie ku poznaniu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łagodnością pouczający* ** przeciwstawiających się,*** bo może Bóg da im opamiętanie**** dla (właściwego) poznania prawdy*****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delikatności wychowującym układających siebie przeciw, czy kiedyś nie może da im Bóg zmianę myślenia* ku uznaniu prawdy,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łagodności korygujący sprzeciwiających się by czasem dałby im Bóg nawrócenie ku poznaniu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łagodnością wychowujący krnąbrnych. Być może Bóg sprawi im opamiętanie dla właściwego poznania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Łagodnie nauczający tych, którzy się sprzeciwiają; może kiedyś Bóg da im pokutę, aby uznali prawdę;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 w cichości nauczał tych, którzy się sprzeciwiają, owaby im kiedy Bóg dał pokutę ku uznaniu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cichości strofującym te, którzy się sprzeciwiają prawdzie, azaby im kiedy dał Bóg pokutowanie ku poznaniu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z łagodnością pouczać wrogo usposobionych, bo może Bóg da im kiedyś nawrócenie w stronę pełnego poznania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Napominający z łagodnością krnąbrnych, w nadziei, że Bóg przywiedzie ich kiedyś do upamiętania i do poznania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delikatnie pouczający wrogo usposobionych. A może kiedyś da im Bóg łaskę nawrócenia, aby poznali prawdę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delikatnością powinien napominać wrogo do niego usposobionych. Może kiedyś Bóg zmieni ich myślenie i dojdą do poznania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opierających się powinien pouczać z życzliwością, bo może również im Bóg da przejrzenie, by poznali prawdę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łagodnością wychowywać przekornych. Może Bóg sprawi, że się kiedyś opamiętają i poznają prawdę,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łagodnie przekonywać przeciwników, bo może Bóg da im kiedyś nawrócenie i poznają prawdę,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таким, що з лагідністю картає противників, чи не дасть їм Бог покаяння, щоб зрозуміли правду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życzliwości uczący tych, którzy stawiają opór. Aż Pan da im kiedyś zmianę myślenia dla uznania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również z uprzejmością zwracać uwagę przeciwnikom. Bo Bóg da im być może sposobność, aby odwrócili się od grzechów, doszli do pełnego poznania prawdy,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łagodnością pouczający nieprzychylnie usposobionych; bo może Bóg udzieli im skruchy prowadzącej do dokładnego poznania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łagodny sposób zwracać uwagę tym, którzy się sprzeciwiają prawdzie. Być może Bóg sprawi kiedyś, że opamiętają się i przyjmą prawdę,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wychowujący.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6:1&lt;/x&gt;; &lt;x&gt;630 3:2&lt;/x&gt;; &lt;x&gt;670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3:8&lt;/x&gt;; &lt;x&gt;630 1:9&lt;/x&gt;; &lt;x&gt;630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2:38&lt;/x&gt;; &lt;x&gt;510 5:31&lt;/x&gt;; &lt;x&gt;530 15:34&lt;/x&gt;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&lt;x&gt;610 2:4&lt;/x&gt;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N.T. termin techniczny: "nawrócenie".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2024-05-19T01:34:04Z</dcterms:modified>
</cp:coreProperties>
</file>