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jest sam ze mną Marka wziąwszy prowadź z sobą jest bowiem mi pożyteczny do posługi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Łukasz* ** jest ze mną. Weź Marka*** **** i przyprowadź z sobą, bo jest mi bardzo potrzebny do posługi.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Łukasz jest jedyny ze mną. Marka wziąwszy prowadź z tobą samym, jest bowiem mi bardzo dogodny do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Łukasz jest sam ze mną Marka wziąwszy prowadź z sobą jest bowiem mi pożyteczny do posługi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Łukasz, Λουκᾶς, czyli: (1) pochodzący z Lukanii (pd Italia); (2) świetlisty.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Marek, Μᾶρκος, od łac. Markus, czyli: Marsowy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12:12&lt;/x&gt;; &lt;x&gt;510 13:13&lt;/x&gt;; &lt;x&gt;510 15:37&lt;/x&gt;; &lt;x&gt;580 4:10&lt;/x&gt;; &lt;x&gt;670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2024-04-30T10:12:14Z</dcterms:modified>
</cp:coreProperties>
</file>