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6"/>
        <w:gridCol w:w="3903"/>
        <w:gridCol w:w="3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Tychikosa* ** zaś posłałem*** do 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zaś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Tychykam posłał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Tychikusa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Tychika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posłałem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Тихика ж послав я до Ефеса.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Tychika posłałem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zaś wysłałem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Tychika sam wysłałem do Efezu.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Τυχικός, czyli: szczęśliwy.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&lt;x&gt;580 4:7&lt;/x&gt;;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posłałem, ἀπέστειλα, aor. epistolarny (?); jeśli tak, Tychikos mógł być posłany, żeby zastąpić Tymoteusza w czasie jego podróży do Rzymu; jeśli nie, to Tymoteusz mógł już przebywać gdzie indziej niż w Efezie.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2024-04-30T20:27:55Z</dcterms:modified>
</cp:coreProperties>
</file>