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Troadzie* u Karposa,** przynieś, idąc po drodze, oraz zwoje, zwłaszcza pergaminy.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Płaszcz, który pozostawiłem w Troadzie u Karposa, przychodząc nieś, i zwoje, najbardziej pergaminy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wstąp do Karposa i przynieś mi płaszcz, który zostawiłem u niego w Troadzie. Przynieś też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 ze sobą, gdy przyjdziesz,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którąm zostawił w Troadzie u Karpusa, gdy przyjdziesz, przynieś z sobą i księgi, zwłaszcza membrany.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Opończą, którąm zostawił w Troadzie u Karpa, gdy przydziesz, przynieś z sobą, i księgi, a zwłaszcza pargaminy.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 pozostawiłem w Troadzie u Karpa, zabierz po drodze,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przynieś, gdy przyjdziesz, i 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do mnie, przynieś płaszcz, który pozostawiłem w Troadzie u Karposa, i księgi, szczególnie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zabierz mój płaszcz, który zostawiłem w Troadzie u Karposa. Weź również moje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zabierz płaszcz, który zostawiłem u Karpa w Troadzie, a także księgi, zwłaszcza pergaminy.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 ze sobą płaszcz, który zostawiłem u Karposa w Troadzie, a także księgi, zwłaszcza zwoje pergaminów.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po drodze płaszcz, który zostawiłem w Troadzie u Karposa, i księgi, a 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Ідучи, принеси плаща, що залишив був у Троаді в Карпа, і книги, особливо пергаментові.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dochodził, weź płaszcz, który pozostawiłem w Troadzie u Karposa,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przybędziesz, przynieś płaszcz, który zostawiłem u Karpa w Troadzie, wraz ze zwojami, a zwłaszcza z pergaminami.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przyjdziesz, przynieś okrycie; które zostawiłem w Troadzie u Karpusa,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ze sobą mój płaszcz, który zostawiłem w Troadzie u Karposa, oraz moje księgi, zwłaszcza pergaminy.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16:8&lt;/x&gt;; &lt;x&gt;510 20:5-6&lt;/x&gt;; &lt;x&gt;540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Karpos, Κάρπος, czyli: plon.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2024-04-30T15:52:34Z</dcterms:modified>
</cp:coreProperties>
</file>