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0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Troadzie* u Karposa,** przynieś, idąc po drodze, oraz zwoje, zwłaszcza pergaminy.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Płaszcz, który pozostawiłem w Troadzie u Karposa, przychodząc nieś, i zwoje, najbardziej pergaminy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16:8&lt;/x&gt;; &lt;x&gt;510 20:5-6&lt;/x&gt;; &lt;x&gt;540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Karpos, Κάρπος, czyli: plon.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2024-04-30T12:49:08Z</dcterms:modified>
</cp:coreProperties>
</file>