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Słowo stań obok dogodnej pory nie w porę upomnij skarć zachęć w całej cierpliwości i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Słowo!* Bądź gotów** w czasie i nie w czasie, poprawiaj,*** upominaj,**** zachęcaj z wszelką cierpliwością i pouczeniem.*****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ogłoś (to) słowo, stań obok dobrze w porę nie w porę, zawstydź, potęp, zachęć, w całej wielkoduszności i nauczaniu.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Słowo stań obok dogodnej pory nie w porę upomnij skarć zachęć w całej cierpliwości i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Słowo! Bądź gotowy w porę i nie w porę, aby poprawić, upomnieć, zachęcić — z całą cierpliwością, umiejętnie.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Głoś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nalegaj w porę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porę, upominaj, strofuj i zachęcaj ze wszelką cierpliwością i 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słowo Boże, nalegaj w czas albo nie w czas, strofuj, grom i napominaj ze wszelką cierpliwością i 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przepowiadaj słowo, nalegaj w czas, nie w czas, karz, proś, łaj, z wszelaką cierpliwością i 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naukę, nastawaj w porę i nie w porę, wykazuj błąd, napominaj, podnoś na duchu z całą cierpliwością w każdym nauczaniu.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Słowo, bądź w pogotowiu w każdy czas, dogodny czy niedogodny, karć, grom, napominaj z wszelką cierpliwością i pouczaniem.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Słowo, nalegaj w porę i nie w porę, upominaj, pouczaj, zachęcaj, z całą cierpliwością, ile razy nauczasz.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słowo, nalegaj w porę i nie w porę, upominaj, karć i zachęcaj, nauczając z wielką 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Ogłoś słowo, wystąp w porę i nie w porę, upomnij, skarć, zachęć — z całą cierpliwością i pouczeniem.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głoś ludziom tę naukę z całą stanowczością, bez względu na okoliczności, przekonuj, udzielaj nagany, pocieszaj, a gdy nauczasz bądź zawsze cierpliwy.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naukę, nalegaj - w porę czy nie w porę - przekonuj, karć, napominaj z całą cierpliwością i umiejętnością.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Проповідуй слово, утверджуй вчасно й невчасно, картай, погрожуй, благай - з усякою терплячістю і навчанням.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to słowo; stań obok w porę, czy nie w porę; wykaż, krytykuj, zachęcaj, w całej wyrozumiałości i nauczaniu.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Słowo! Bądź zawsze gotów, bez względu na to, czy chwila wydaje się stosowna, czy nie. Osądzaj, karć i napominaj z niezłomną cierpliwością i 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słowo, czyń to pilnie w porze sprzyjającej, w porze uciążliwej, upominaj, strofuj, usilnie zachęcaj – z wszelką wielkoduszną cierpliwością i sztuką 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 Boże i bądź gotowy w każdej sytuacji—bez względu na okoliczności. Ostrzegaj ludzi, zwracaj im uwagę na ich grzechy, ale również podnoś ich na duchu, okazując im cierpliwość i nauczając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4:31&lt;/x&gt;; &lt;x&gt;510 6:7&lt;/x&gt;; &lt;x&gt;510 12:24&lt;/x&gt;; &lt;x&gt;510 19:20&lt;/x&gt;; &lt;x&gt;580 4:3&lt;/x&gt;; &lt;x&gt;730 1:2&lt;/x&gt;; &lt;x&gt;730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stój, bądź dostępny, ἐπίστηθι.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przekonuj, aor. ἔλεγξον, wyrażający normę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5:20&lt;/x&gt;; &lt;x&gt;630 1:13&lt;/x&gt;; &lt;x&gt;630 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20:20&lt;/x&gt;; &lt;x&gt;590 5:14&lt;/x&gt;; &lt;x&gt;610 4:13&lt;/x&gt;; &lt;x&gt;610 6:2&lt;/x&gt;; &lt;x&gt;620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2024-04-30T16:43:04Z</dcterms:modified>
</cp:coreProperties>
</file>