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2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już jestem wylany w libacji i pora mojego rozwiązania nadciągnęła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już jestem wylany (w ofierze)* i** nadszedł czas mojego odejścia.***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bowiem już jestem wylewany w libacji* i pora rozwiązania mego stanęła obok.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już jestem wylany w libacji i pora mojego rozwiązania nadciągnęła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już złożony na ofiarę. Wybiła godzina mojego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już mam być złożony w ofierze, a czas mojego odejścia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już bywam ofiarowany, a czas rozwiązania mego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mnie już ofiarować mają i czas rozwiązania mego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krew moja już ma być wylana na ofiarę, a chwila mojej rozłąki nadeszła.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już niebawem będę złożony w ofierze, a czas rozstania mego z życiem nadszedł.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już jestem składany w ofierze i czas mojego odejścia nadszedł.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już składam siebie w ofierze. Nadszedł czas mego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bowiem już polewany jestem przed ofiarą, nadszedł czas mojego rozwiązania.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mnie już czas, będę złożony w ofierze i rozstanę się z życiem.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już mam złożyć życie swoje w ofierze, nadszedł czas mojego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вже приношу себе в жертву, і настає час мого відходу.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już jestem ofiarowany, a czas mojego odejścia się zbliżył.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zaś, już zostałem rozlany na ołtarzu - tak jest, nadszedł czas mojego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już jestem wylewany niczym ofiara płynna, a odpowiedni czas na moje uwolnienie jest bardzo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tym, bo nadchodzi dla mnie czas złożenia ofiary Bogu i zbliża się chwila mojego odejścia.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jako spójnik wyjaśniający tj. to znaczy nadszedł czas… (&lt;x&gt;620 3:16&lt;/x&gt;); l. adiunktywny (&lt;x&gt;610 2:12&lt;/x&gt;).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wybiła godzina mojego odejścia.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1:23&lt;/x&gt;; &lt;x&gt;680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Jest to metafora, odwołująca się do pogańskich ofiar płynnych. Tu zapowiada męczeńską śmierć Apostoła.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2024-04-30T15:40:00Z</dcterms:modified>
</cp:coreProperties>
</file>