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2"/>
        <w:gridCol w:w="4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własnych, ich prorok: Kreteńczycy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prorok,* powiedział: Kreteńczycy zawsze kłamcy, złe bestie, brzuchy leniwe.**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ktoś z nich, własny ich prorok: "Kreteńczycy zawsze kłamcami, złymi zwierzętami, brzuchami bezczynnymi."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Cytat z Epimenedesa z Knossos na Krecie (VI w. p. Chr.). Mówi się, że on właśnie zasugerował Ateńczykom wybudowanie ołtarza nieznanemu Bogu (&lt;x&gt;510 17:23&lt;/x&gt;; &lt;x&gt;630 1:12&lt;/x&gt;L.).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2024-03-29T04:38:33Z</dcterms:modified>
</cp:coreProperties>
</file>