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4"/>
        <w:gridCol w:w="55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po to, abyś uporządkował pozostałe sprawy i — jak ci nakazałem — ustanowił w miastach 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w tym celu, abyś uporządkował to, co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zrobienia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ustanowił w każdym mieście starszych, jak ci nakazałem;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co tam jeszcze zostaje, w rząd dobry wprawił i postanowił po miastach starszych, jakom ci ja był rozkazał;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Dlategom cię zostawił w Krecie, abyś to, czego nie dostawa, naprawił i postanowił kapłany po miastach, jakom i ja tobie rozrządził.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zaległe sprawy należycie załatwił i ustanowił w każdym mieście prezbiterów. Jak ci zarządziłem, [może nim zostać],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 w tym celu, abyś uporządkował to, co pozostało do zrobienia, i ustanowił po miastach starszych, jak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to, co zostało do zrobienia i ustanowił w każdym mieście starszych, zgodnie z tym, co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uporządkował resztę spraw i ustanowił w każdym mieście starszych,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resztę spraw uporządkował, a po miastach ustanowił starszych, jak ci poleciłem: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Zostawiłem cię na Krecie po to, abyś uporządkował rozpoczęte prace i w miastach ustanowił prezbiterów, tak jak ci poleciłem.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żebyś uporządkował resztę spraw i ustanowił w miastach prezbiterów, tak jak ci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Для того я лишив тебе на Кріті, щоб ти впорядкував недокінчене й наставив пресвітерів по містах, як я тобі звелів: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zostawiłem cię na Krecie, byś pozostając, mógł wszystko uporządkować oraz ustanowił starszych według miasta, jak ja ci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pozostawiłem cię na Krecie, abyś zadbał o sprawy wciąż nieuporządkowane i w każdym mieście wyznaczył przywódców zgromadzenia - takie były moje polecenia.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 w tym celu, byś skorygował to, co wadliwe, i mianował starszych w jednym mieście po drugim, jak ci nakazałem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Zostawiłem cię na Krecie, abyś dokończył to, co jeszcze zostało do zrobienia, i byś we wszystkich miastach wyznaczył spośród wierzących starszych, którzy będą kierować miejscowymi kościołami. Jak już ci wcześniej powiedziałem,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2024-04-26T15:40:45Z</dcterms:modified>
</cp:coreProperties>
</file>