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68"/>
        <w:gridCol w:w="47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 jest nienaganny, jednej kobiety mężem, dzieci mający wierzące, nie w oskarżeniu rozwiązłości czy nieposłuszeństwa.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jest nienaganny jednej żony mąż dzieci mający wierzące nie w oskarżeniu rozwiązłości lub niepodporządkowane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jest nienaganny, mąż jednej żony, ma wierzące dzieci,* nie pod zarzutem rozpasania lub niekarności.**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jest nieobwiniony*, jednej kobiety mąż, dzieci mający wierzące**, nie w oskarżeniu (o) rozwiązłość*** lub niepodporządkowane****.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jest nienaganny jednej żony mąż dzieci mający wierzące nie w oskarżeniu rozwiązłości lub niepodporządkowane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Mogą nimi być ludzie nienaganni. Powinni być mężami jednej żony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mieć wierzące dzieci, wolne od zarzutu rozwiązłości lub niekarności.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jest nienaganny, mąż jednej żony, mający dzieci wierne, nieobwiniane o hulaszcze życie lub niekarność.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kto jest bez nagany, mąż jednej żony, dzieci wierne mający, które by nie mogły być obwinione w zbytku, albo niepoddane rządowi.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 jest bez winy, mąż jednej żony, syny wierne mający, nie obwinowane w zbytku abo nie poddane.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jest bez zarzutu, mąż jednej żony, mający dzieci wierzące, nie obwiniane o rozpustę lub niekarność.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Takich, którzy są nienaganni, są mężami jednej żony, którzy mają dzieci wierzące, które nie stoją pod zarzutem rozpusty lub krnąbrności.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to być ktoś, kto jest nienaganny, jest mężem jednej żony i ma dzieci wierzące, nieoskarżane o rozpustę lub niekarność.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 nich powinien być bez zarzutu, mąż jednej żony, mający dzieci wierzące, a nie oskarżane o rozwiązłość i nieposłuszeństwo.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taki ktoś jest nienaganny, mąż jednej żony, ma dzieci wierzące, nie obwiniane o nieobyczajność ani nie niesforne.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z nich musi być człowiekiem nienagannym, mieć tylko jedną żonę, wierzące dzieci, którym nie można zarzucić zepsucia ani braku karności.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 to być człowiek bez zarzutu, mąż jednej żony, którego dzieci są wierzące, którym nie można zarzucić rozwiązłości czy nieposłuszeństwa.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хто бездоганний, є чоловіком однієї дружини, має вірних дітей, не оскаржених у розпусті чи в неслухняності.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Uczyń to, jeśli ktoś jest nienaganny, mąż jednej żony, mający wierzące dzieci, które nie są w oskarżeniu o rozrzutność, czy nieposłuszne.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Przywódca musi być bez zarzutu, mąż jednej żony, z wierzącymi dziećmi, o których nie mówi się, że są nieokrzesane czy zbuntowane.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jest jakiś mężczyzna wolny od oskarżenia, mąż jednej żony, mający dzieci wierzące, nie obciążone zarzutem rozwiązłości i nie krnąbrne.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muszą to być ludzie nienaganni: wierni swoim żonom i mający wierzące dzieci, którym nie można zarzucić niemoralności i nieposłuszeństwa.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dzieci : osoby w wieku do 20 roku życia, &lt;x&gt;30 27:2-7&lt;/x&gt;.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3:2-4&lt;/x&gt;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Ściślej według etymologii, taki. którego nie można o nic obwinić.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"wierne".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Prawdopodobnie o rozpasaniu w szerokim znaczeniu.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Sens: nieposłuszne, niezdyscyplinowane.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2024-04-27T01:59:04Z</dcterms:modified>
</cp:coreProperties>
</file>