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4"/>
        <w:gridCol w:w="43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gościnny,* ** przyjazny temu, co dobre,*** **** rozsądny, sprawiedliwy, ofiarny,***** zdyscyplinowany,******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gościnnym, kochającym dobro, rozsądnym, sprawiedliwym, świątobliwym, wstrzemięźliwym,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 kochający to, co dobre rozsądny sprawiedliwy świątobliwy opanowany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powinien być gościnny, kochający to, co dobre, rozsądny, sprawiedliwy, oddany sprawie, zdyscyplinowany,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dobro, roztropny, sprawiedliwy, święty, powściągliwy;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dobre miłujący, roztropny, sprawiedliwy, świętobliwy,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wdzięcznie goście przyjmujący, dobrotliwy, trzeźwy, sprawiedliwy, święty,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gościnnym, miłującym dobro, rozsądnym, sprawiedliwym, pobożnym, powściągliwym,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zamiłowany w tym, co dobre, roztropny,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był gościnny, kochający dobro, rozsądny, sprawiedliwy, pobożny, powściągliwy,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będzie gościnny, kochający dobro, roztropny, sprawiedliwy, święty, opanowany.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dla przybyszów uprzejmy, życzliwy temu, co dobre, roztropny, sprawiedliwy, pobożny, wstrzemięźliwy,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gościnny, kochający dobro, rozumny, sprawiedliwy, sumienny, opanowany,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miłujący dobro, skromny, sprawiedliwy, pobożny, wstrzemięźliwy,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гостинним, добролюбним, мудрим, справедливим, побожним, стриманим,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gościnny, kochający dobro, rozsądny, sprawiedliwy, święty, wstrzemięźliwy;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musi być gościnny, rozmiłowany w dobru, trzeźwym myśleniu, prawości, świętości i wstrzemięźliwości.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gościnny, miłujący dobroć, trzeźwego umysłu, prawy, lojalny, panujący nad 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powinien być gościnny, kochający dobro, rozsądny, prawy, pobożny i opanowany.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gościnny, φιλόξενος, por. &lt;x&gt;670 4:9&lt;/x&gt;, lub: przyjazny obcym.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przyjazny temu, co dobre, φιλάγαθος, lub: zamiłowany w tym, co dobre.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ofiarny, ὅσιος, lub: zdolny i gotów do poświęceń.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zdyscyplinowany, ἐγκρατής, lub: opanowany.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2024-04-19T23:39:17Z</dcterms:modified>
</cp:coreProperties>
</file>