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byli poddani i posłuszni zwierzchnościom oraz władzom, gotowi do każdego szlachetnego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byli poddani i posłuszni, gotowi do każdego dobrego uczynku;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ich, aby zwierzchnościom i przełożeństwom poddanymi i posłusznymi byli, i aby do każdego dobrego uczynku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 je, aby przełożeństwam i zwierzchnościam poddanymi byli, na rozkazanie posłuszni byli, na każdy dobry uczynek gotowymi,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zwierzchnim władzom, słuchać ich i okazywać gotowość do wszelkiego dobrego czynu: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zwierzchnościom i władzom poddani i posłuszni byli, gotowi do wszelkiego dobrego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zwierzchnoś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ciom, władzom byli poddani, posłuszni,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powinni podporządkować się władzom i urzędom, okazywać im posłuszeństwo i być gotowi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by byli poddani przełożonym i władzom, by ich słuchali, by byli chętni do każdego dobrego czynu,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ludziom, że mają się podporządkować władzom zwierzchnim, słuchać ich i chętnie uczestniczyć w każdej dobrej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żeby poddając się władzom zwierzchnim, słuchali ich i byli gotowi do każdego dobrego czynu,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Нагадуй їм, щоб корилися начальникам [і] владі, щоб слухалися, були готовими на всяке добре діло,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aby podporządkowywać się urzędom i władzom, być posłusznym oraz gorliwym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ludziom, aby ulegali władzy i jej urzędnikom, aby byli im posłuszni, aby byli gotowi wykonać każde godne dzieło,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dalszym ciągu im przypominaj, żeby rządom i władzom byli podporządkowani i posłuszni jako władcom, żeby byli gotowi do każdego dobrego dzieła,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wierzącym, że mają być poddani władzy, posłuszni jej przedstawicielom i gotowi do każdego dobrego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2024-05-01T10:08:51Z</dcterms:modified>
</cp:coreProperties>
</file>