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zwierzchnościom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władzom podporządkowywali się, słuchali władzy, do wszelkiego dzieła dobrego gotowymi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 by zwierzchnościom i władzom być poddanymi być posłusznymi władzy do każdego czynu dobrego gotowi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mają być poddani, posłuszni zwierzchnościom,* władzom,** być gotowi do wszelkiego dobrego dzieła;***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im, (by) panowaniom*, władzom podporządkowywać się, słuchać władzy, do każdego dzieła dobrego gotowymi być,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 (by) zwierzchnościom i władzom być poddanymi być posłusznymi władzy do każdego czynu dobrego gotowi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i, και, dod.: D 2 (V) ; brak go w: </w:t>
      </w:r>
      <w:r>
        <w:rPr>
          <w:rtl/>
        </w:rPr>
        <w:t>א</w:t>
      </w:r>
      <w:r>
        <w:rPr>
          <w:rtl w:val="0"/>
        </w:rPr>
        <w:t xml:space="preserve"> (IV) A; w s; &lt;x&gt;630 3:1&lt;/x&gt;L.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13:1&lt;/x&gt;; &lt;x&gt;670 2:13-14&lt;/x&gt;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2:21&lt;/x&gt;; &lt;x&gt;620 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panującym. Inna lekcja zamiast "panowaniom": "panowaniom 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2024-05-01T06:18:08Z</dcterms:modified>
</cp:coreProperties>
</file>