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52"/>
        <w:gridCol w:w="46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tobie nieużytecznym, teraz zaś i tobie i mnie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tobie nieużytecznym, a teraz i tobie, i mnie użytecznym,*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(tego) niegdyś ci niedogodnego, teraz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tobie i mnie bardzo dogodnego,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(tego) niegdyś ci nieprzydatnego teraz zaś ci i mnie pożytecznego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Kiedyś był on dla ciebie nieprzydatny. Teraz jednak jest użyteczny —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był dla ciebie nieużyteczny, ale teraz dla ciebie i dla mnie jest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niepożyteczny, ale teraz tobie i mnie bardzo pożyteczny; któregom odesłał,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tobie niekiedy był niepożytecznym, a teraz i mnie, i tobie użytecznym,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nieużyteczny, teraz właśnie i dla ciebie, i dla mnie stał się on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niegdyś nie był dla ciebie użyteczny, ale teraz jest dla ciebie i dla mnie bardzo użyteczny.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On, kiedyś dla ciebie nieużyteczny, teraz zaś dla ciebie i dla mnie jest bardzo pożyteczny.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Przedtem był on dla ciebie nieużyteczny, teraz jest pomocą zarówno dla ciebie, jak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był ci bezużyteczny, a teraz i dla ciebie, i dla mnie bardzo użyteczny.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Kiedyś nie miałeś z niego pożytku a teraz - i dla ciebie, i dla mnie - jest on bardzo pożyteczny.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Dawniej nic on dla ciebie nie znaczył, a teraz znaczy wiele i dla ciebie,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який колись тобі був непотрібний, а нині ж і тобі й мені дуже потрібний.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niegdyś dla ciebie bezużytecznego, ale teraz bardzo mi przydatnego oraz tobie, którego ci wysłałem.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imię znaczy "użyteczny" i choć był on kiedyś bezużyteczny dla ciebie, teraz stał się nader użyteczny, nie tylko dla ciebie, ale i dla 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poprzednio dla ciebie bezużytecznego, ale teraz użytecznego dla ciebie i dla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Wiem, że kiedyś nie przynosił ci zbyt wiele pożytku. Teraz jednak jest naprawdę użyteczny zarówno dla ciebie, jak i 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Warto zwrócić uwagę na grę słów: użyteczny – nieużyteczny (Ὀνήσιμος – ἄχρηστον – εὔχρηστον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2024-04-25T01:01:40Z</dcterms:modified>
</cp:coreProperties>
</file>