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1:3&lt;/x&gt;; &lt;x&gt;530 1:3&lt;/x&gt;; &lt;x&gt;540 1:2&lt;/x&gt;; &lt;x&gt;570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2024-04-16T08:34:22Z</dcterms:modified>
</cp:coreProperties>
</file>