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65"/>
        <w:gridCol w:w="52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tak wiele lepszy który stał się od zwiastunów ile różniejsze od nich dziedziczy imię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się o tyle ważniejszym od aniołów,* o ile wspanialsze od nich odziedziczył imię.**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tyle potężniejszym stawszy się (od) zwiastunów*, o ile różniejsze od nich odziedziczył imię.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tak wiele lepszy który stał się (od) zwiastunów ile różniejsze od nich dziedziczy imię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się o tyle ważniejszym od aniołów, o ile wspanialsze od nich odziedziczył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się o tyle wyższy od aniołów, o ile znamienitsze od nich odziedziczył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 się zacniejszym stawszy nad Anioły, czem zacniejsze nad nie odziedziczył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zacniejszym zostawszy nad anjoły, im osobliwsze nad nie imię odziedziczył.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 tyle stał się większy od aniołów, o ile odziedziczył dostojniejsze od nich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się o tyle możniejszym od aniołów, o ile znamienitsze od nich odziedziczył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tyle wyższy stał się od aniołów, o ile wspanialsze od nich odziedziczył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tyle wyższym stał się od aniołów, o ile wspanialsze od nich odziedziczył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o tyle wyższy stał się od aniołów, o ile inne niż oni odziedziczył imię.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to okazał się potężniejszy od aniołów i odziedziczył imię, które przewyższa imiona anielskie.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się tym wyższy od aniołów, że odziedziczył imię wybitniejsze niż 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настільки кращий від ангелів, наскільки преславнішим від них є його ім'я, яке він успадкував.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się o tyle znaczniejszym od aniołów, o ile uzyskał przewyższające od nich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się On więc kimś znacznie lepszym od aniołów, a dane Mu przez Boga imię wyższe jest niż ich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tyle zatem stał się lepszy od aniołów, o ile odziedziczył imię wspanialsze od ich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większy od wszystkich aniołów, bo otrzymał imię przewyższające wszystkie inne tytuły.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1:21&lt;/x&gt;; &lt;x&gt;650 2:5-9&lt;/x&gt;; &lt;x&gt;670 3:22&lt;/x&gt;; &lt;x&gt;730 19:10&lt;/x&gt;; &lt;x&gt;730 22:8-9&lt;/x&gt;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Imię w Biblii nie tylko identyfikuje, ale też określa naturę i status (zob. &lt;x&gt;10 17:5&lt;/x&gt;). Jezus jest Synem, zrodzonym przez Ojca, jak nikt inny we wszechświecie.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&lt;x&gt;570 2:9&lt;/x&gt;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Inaczej: "aniołów". Przypis ten dotyczy także pozostałych miejsc tej księgi, w których powyższe słowo występuje.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2024-04-26T12:34:34Z</dcterms:modified>
</cp:coreProperties>
</file>