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7"/>
        <w:gridCol w:w="6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2024-05-05T22:40:22Z</dcterms:modified>
</cp:coreProperties>
</file>