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7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przyniósł na ofiarę Izaaka i ofiarował jednorodzonego* – on, który otrzymał obietnicę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ofiarował Abraham Izaaka doświadczany, i jednorodzonego ofiarowywał (te) obietnice przyjąwszy,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22:1-10&lt;/x&gt;; &lt;x&gt;660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2024-04-29T08:30:09Z</dcterms:modified>
</cp:coreProperties>
</file>