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bowiem czasu na opowiadanie o Gedeonie,* Baraku,** Samsonie,*** Jeftem,**** Dawidzie***** i Samuelu,****** i o prorokach,*******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jeszcze mam mówić? Braknie mi bowiem opisującemu czasu o Gedeonie, Baraku, Samsonie, Jeftem, Dawidzie i Samuelu i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mówiłbym zabraknie bowiem mi który jest opisywany czas o Gedeonie Baraku zarówno i Samsonie i Jeftem Dawidzie zarówno i Samuelu i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mam jeszcze powiedzieć? Zabrakłoby mi czasu na opowiadanie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Nie wystarczyłoby mi bowiem czasu, gdybym miał opowiadać o Gedeonie, Baraku, Samsonie, Jeftem, Dawidzie, Samuelu i o prorokach;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więcej mam mówić? Bo by mi czasu nie stało, gdybym miał powiadać o Giedeonie i o Baraku, i o Samsonie, i o Jefcie, i o Dawidzie, i o Samuelu,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jeszcze mam mówić? Boć mi czasu nie stanie, gdvbvm rozpowiadał o Gedeonie, Barachu, Samsonie, Jefte, Dawidzie, Samuelu i Prorocech: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Nie starczyłoby mi bowiem czasu na opowiadanie o Gedeonie, Baraku, Samsonie, Jeftem, Dawidzie, Samuelu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powiem jeszcze? Zabrakłoby mi przecież czasu, gdybym miał opowiadać o Gedeonie, Baraku, Samsonie, Jeftem, Dawidzie i Samuelu, i o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mam powiedzieć? Zabrakłoby mi czasu, gdybym chciał opowiadać o Gedeonie, Baraku, Samsonie, Jeftem, Dawidzie, Samuelu i o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jeszcze mogę dodać? Zabrakłoby mi czasu, gdybym chciał opowiadać o Gedeonie, Baraku, Samsonie, Jeftem, Dawidzie, Samuelu i 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jeszcze mam mówić? Nie starczyłoby mi czasu na opowiedzenie o Gedeonie, Baraku, Samsonie, Jeftem, Dawidzie, Samuelu czy o prorokach,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tu jeszcze dodać? Nie starczyłoby czasu, gdyby miał opowiadać o Gedeonie, Baraku, Samsonie, Jeftem, Dawidzie, Samuelu i o prorokach.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bym jeszcze powiedział? Zabrakłoby mi czasu, gdybym miał opowiadać o Gedeonie, Baraku, Samsonie, Jeftem czy Dawidzie i Samuelu oraz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ще скажу? Бо мені не стане часу, як розповідатиму про Гедеона, Варака, Самсона, Ефтая, Давида, Самуїла та про інших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mam jeszcze mówić? Bo mi zabraknie czasu, by opowiadać odnośnie Gedeona, Baraka, Samsona, Jefta, Dawida, lecz także i Samuela oraz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rzec więcej? Nie ma już czasu, by mówić o Gid'onie, Baraku, Szimszonie, Jiftachu, Dawidzie, Sz'mu'elu i 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jeszcze mam powiedzieć? Przecież czasu by mi zabrakło, gdybym zaczął opowiadać o Gedeonie, Baraku, Samsonie, Jeftem, Dawidzie oraz o Samuelu i innych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muszę przytaczać dalsze przykłady? Zbyt wiele czasu zabrałoby mi pisanie o Gedeonie, Baraku, Samsonie, Jeftem, Dawidzie, Samuelu i o prorokach.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6:118&lt;/x&gt;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13:241&lt;/x&gt;; &lt;x&gt;70 6:30&lt;/x&gt;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11:1-12&lt;/x&gt;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16:13&lt;/x&gt;; &lt;x&gt;110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&lt;x&gt;90 1:20-25&lt;/x&gt;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Gedeon (&lt;x&gt;70 6:11-8:35&lt;/x&gt;); Barak (&lt;x&gt;70 4:65&lt;/x&gt;:31); Samson (&lt;x&gt;70 13:24-16:31&lt;/x&gt;); Jefta (&lt;x&gt;70 11:112&lt;/x&gt;:7); Dawid (1Sm 16-17); Samuel (1Sm 7-10); zob. także: &lt;x&gt;230 99:7&lt;/x&gt;; &lt;x&gt;300 15:1&lt;/x&gt;; &lt;x&gt;510 3:24&lt;/x&gt;;&lt;x&gt;510 13:20&lt;/x&gt;.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2024-04-29T14:30:09Z</dcterms:modified>
</cp:coreProperties>
</file>