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8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królestwa,* zaprowadzili sprawiedliwość,** doczekali spełnienia obietnic,*** zamknęli paszcze lwom,****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zwalczyli królestwa, wypracowali sprawiedliwość, osiągnęli obietnice, pohamowali paszcze lwów,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 wypracowali sprawiedliwość osiągnęli obietnice zatrzymali usta lwów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pokonali oni królestwa, zaprowadzili sprawiedliwość,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przez wiarę pokonali królestwa, czynili sprawiedliwość,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obietnic, zamknęli paszcze lwom;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dostępowali obietnic, lwom paszczęki zawierali;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zwalczyli królestwa, czynili sprawiedliwość, dostąpili obietnic, zawarli lwie paszczęki,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zdobyli królestwa, dokonali czynów sprawiedliwych,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wiarę podbili królestwa, zaprowadzili sprawiedliwość, otrzymali obietnice,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sprawiedliwych, doczekali spełnienia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pokonali oni królestwa, dokonali dzieł sprawiedliwości, doczekali się spełnienia obietnic, zamknęli lwom paszcze,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dzięki wierze pokonali królestwa, zaprowadzili sprawiedliwość, dostąpili spełnienia obietnic, zamknęli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dzięki wierze podbijali królestwa, szerzyli sprawiedliwość, otrzymywali Boże obietnice, rozdzierali paszcze lwom,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dzięki swej wierze zwalczyli królestwa, szerzyli sprawiedliwość, dostąpili skutków obietnic, zamknęli paszczę lwów,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вірою перемогли царства, вчинили справедливість, одержали обітниці, замкнули лев'ячі пащі,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powodu wiary pobili królestwa, spełniali sprawiedliwość, dochodzili obietnic, zamykali paszcze lwów;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ufanie zdobywali królestwa, czynili sprawiedliwość, otrzymywali, co obiecane, zamykali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dzięki wierze pokonali w boju królestwa, prowadzili do prawości, dostąpili obietnic, zamknęli paszcze lwom,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wierze pokonali oni wrogie królestwa, byli sprawiedliwymi władcami, doświadczyli spełnienia Bożych obietnic, zamknęli paszcze lwom,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4:7&lt;/x&gt;; &lt;x&gt;100 5:19&lt;/x&gt;; &lt;x&gt;100 8:2&lt;/x&gt;; &lt;x&gt;100 10:12-19&lt;/x&gt;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12:3-5&lt;/x&gt;; &lt;x&gt;100 8:15&lt;/x&gt;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7:10-16&lt;/x&gt;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Królestwa podbili np. Jozue (Joz), Debora (Sdz 4-5); Nehemiasz zaprowadził sprawiedliwość (Ne); Daniel (Dn 6), Samson (&lt;x&gt;70 14:5&lt;/x&gt;) i Dawid (&lt;x&gt;90 17:34&lt;/x&gt;) zamykali paszcze lwom.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&lt;x&gt;70 14:5-6&lt;/x&gt;; &lt;x&gt;90 17:34-35&lt;/x&gt;; &lt;x&gt;340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2024-04-29T12:16:00Z</dcterms:modified>
</cp:coreProperties>
</file>