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ze względu na nas przewidział coś lepszego* – tak by (oni) bez nas nie zostali doprowadzeni do celu.**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Bóg co do nas lepsze coś (przewidział), aby nie bez nas zostaliby uczynieni doskonałymi.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ze względu na nas, przewidział coś lepszego, to znaczy, by doprowadzić ich do doskonałości wraz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przewidział dla nas coś lepszego, aby oni nie stali się doskonali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Bóg o nas coś lepszego przejrzał, aby oni bez nas nie stali się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Bóg o nas coś lepszego przejźrzał, aby nie bez nas byli doskonałymi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który nam lepszy los zgotował, nie chciał, aby oni osiągnęli doskonałość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przewidział ze względu na nas coś lepszego, mianowicie, aby oni nie osiągnęli celu bez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ze względu na nas przewidział coś lepszego, żeby bez nas nie osiągnęli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ze względu na nas przygotował coś wspanialszego, ażeby bez nas nie osiągnęli oni celu!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 myślą o nas Bóg przewidział coś lepszego, to oni nie mogli dojść do spełnienia bez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ze względu na nas miał o wiele szersze plany i nie chciał, aby oni bez naszego udziału doszli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zatroszczył się dla nas o coś lepszego, nie chciał, by oni bez nas osiągnęli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передбачив, для нас щось краще, - щоб вони не без нас одержали досконалість!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przewidział względem nas coś lepszego, oraz by bez nas nie zostali uczynieni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zaplanował coś lepszego, co obejmie i nas, tak że tylko wraz z nami będą oni doprowadzeni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przewidział dla nas coś lepszego, aby oni nie zostali bez nas doprowadzeni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bowiem coś jeszcze lepszego i nie chciał, aby tylko oni—bez nas—osiągnęli ten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&lt;x&gt;650 8:6&lt;/x&gt;; &lt;x&gt;650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doskonałości; celem tym jest spełnienie się obietnic dotyczących Chrystusa. Gdyby Pan powrócił przed naszym narodzeniem, nie byłoby nas w niebie. Boże zwlekanie to nasze zbawienie, zob. &lt;x&gt;680 3:9&lt;/x&gt;,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2024-04-29T11:03:59Z</dcterms:modified>
</cp:coreProperties>
</file>