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2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wiary niemożliwe bardzo spodobać się uwierzyć bowiem trzeba podchodzący ku Bogu że jest i dla szukających Go nagradzający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zaś nie można podobać się (Bogu); kto bowiem przychodzi do Boga,* musi uwierzyć, że On istnieje i wynagradza tych,** którzy Go poszukują.***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wiary niemożliwe bardzo spodobać się, uwierzyć bowiem trzeba podchodzący do* Boga, że jest i (dla) odszukujących Go odpłacającym staje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wiary niemożliwe bardzo spodobać się uwierzyć bowiem trzeba podchodzący (ku) Bogu że jest i (dla) szukających Go nagradzający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4:16&lt;/x&gt;; &lt;x&gt;650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Wiersz ten dostarcza recepty na podobanie się Bogu. Zob. &lt;x&gt;300 29:13&lt;/x&gt;.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4:29&lt;/x&gt;; &lt;x&gt;230 9:11&lt;/x&gt;; &lt;x&gt;230 24:6&lt;/x&gt;; &lt;x&gt;230 27:8&lt;/x&gt;; &lt;x&gt;230 105:4&lt;/x&gt;; &lt;x&gt;230 119:2&lt;/x&gt;; &lt;x&gt;290 55:6&lt;/x&gt;; &lt;x&gt;300 29:13&lt;/x&gt;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"uwierzyć (...) podchodzący do" - składniej: "trzeba bowiem, aby uwierzył podchodzący do".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2024-04-29T09:06:34Z</dcterms:modified>
</cp:coreProperties>
</file>