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zostawszy ostrzeżonym Noe odnośnie jeszcze nie które są widzialne przyjąwszy ze czcią zbudował arkę ku zbawieniu domu jego przez którą potępił świat i według wiary sprawiedliwości stał się dziedzic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Noe, ostrzeżony o tym, czego jeszcze nie widziano, przejęty (przestrogą) zbudował arkę dla ocalenia swego domu;* przez nią potępił świat i stał się dziedzicem sprawiedliwości według wiary.**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otrzymawszy wyrocznię Noe co do jeszcze nie widzianych, przyjąwszy pobożnie zbudował arkę ku zbawieniu domu jego*; przez nią** zasądził świat i (tego) według wiary usprawiedliwienia stał się dziedziczącym.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zostawszy ostrzeżonym Noe odnośnie jeszcze nie które są widzialne przyjąwszy ze czcią zbudował arkę ku zbawieniu domu jego przez którą potępił świat i według wiary sprawiedliwości stał się dziedzic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6:13-22&lt;/x&gt;; &lt;x&gt;670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wiary, τῆς κατὰ πίστιν δικαιοσύνης, l. mierzonej wiarą, opartej na wierze (&lt;x&gt;10 6:8-9:29&lt;/x&gt;). Zob. uwagę do &lt;x&gt;650 11:1&lt;/x&gt;.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3:22&lt;/x&gt;; &lt;x&gt;520 4:13&lt;/x&gt;; &lt;x&gt;520 9:30&lt;/x&gt;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Zaimek ten oznacza wiarę.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2024-04-29T13:38:28Z</dcterms:modified>
</cp:coreProperties>
</file>