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8"/>
        <w:gridCol w:w="5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ścieżki proste uczyńcie stopami waszymi aby nie kulawy zostałby odwrócony zostałby uzdrowiony zaś bardziej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czyńcie prostymi ścieżki dla swoich stóp, aby to, co chrome, nie zboczyło,* ale raczej zostało uzdrowione.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ścieżki wyprostowane czyńcie nogami waszymi, aby nie chrome zwichnęłoby się, uleczone zostałoby zaś bardziej.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ścieżki proste uczyńcie stopami waszymi aby nie kulawy zostałby odwrócony zostałby uzdrowiony zaś bardziej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prostujcie ścieżki dla swoich nóg, aby to, co kalekie, nie odpadło, ale raczej wyzdrowiało.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Prostujcie ścieżki dla waszych stóp, aby to, co chrome, nie zeszło z drogi, ale raczej zostało uzdrowione.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czyńcie koleje proste nogami waszemi, iżby to, co jest chromego, z drogi nie ustąpiło, ale raczej uzdrowione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czyńcie kroki proste nogami waszemi, aby, który chramiąc, nie zabłądził, ale radszej był uzdrowion.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Proste ślady czyńcie nogami, aby kto chromy, nie zbłądził, ale był raczej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prostujcie ścieżki dla nóg swoich, aby to, co chrome, nie zboczyło, ale raczej uzdrowione zostało.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Kroczcie prostymi ścieżkami, aby to, co kuleje, nie zeszło z drogi, ale nade wszystko zostało uleczone.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Wyrównajcie ścieżki, po których kroczycie! Oby potykający się nie zbłądził, lecz odzyskał zdrowie!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prosty zostawiajcie za sobą ślad waszych stóp, aby choć co utykające nie schodziło z linii, lecz raczej się naprawiło.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wejdźcie na proste ścieżki, aby ten, co kuleje nie zszedł na manowce lecz został uzdrowiony.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ʼstawiajcie proste krokiʼ, aby kulejący nie upadł, lecz został uleczony.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стежки для ваших ніг зробіть прямими, щоб кульгаве не збочило, але щоб виправилося.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 waszymi nogami proste ścieżki, aby to chrome nie zboczyło, ale bardziej zostało uleczone.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i: wyrównajcie ścieżkę dla swoich stóp, aby to, co zranione, nie zostało wyrwane ze stawu, lecz raczej uzdrowione.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prostymi czyńcie ścieżki dla waszych stóp, żeby to, co kulawe, nie zostało wywichnięte, ale raczej żeby zostało uzdrowione.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idźcie prostą drogą. A wtedy ci, którzy kroczą za wami, nawet jeśli kuleją, nie upadną, ale również nabiorą sił.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4:26-27&lt;/x&gt;; &lt;x&gt;290 40:3&lt;/x&gt;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2024-04-29T03:38:17Z</dcterms:modified>
</cp:coreProperties>
</file>