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podeszliście do dającemu się dotknąć ku górze i zapalającemu się ogniowi i mroku i ciemności i nawałnicy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podeszliście bowiem do namacalnego* i rozpalonego ognia ani do ciemności, mroku i huraganu,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namacalnej góry, ψηλαφωμένῳ ὄρει, D (V); w s : góra i ogień są w gr. rn;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podeszliście do dającego się pomacać* i zapalającego się** ognia i ćmy***, i mroku, i nawałnicy,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podeszliście do dającemu się dotknąć (ku) górze i zapalającemu się ogniowi i mroku i ciemności i nawałnicy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Prawdopodobny sens: dotykalnego. Inne lekcje: "dającej się pomacać góry"; "góry dającej się pomacać".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Możliwe też: "zapalonego".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 owadzie, lecz o chmurze, tumanie, obłoku.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2024-04-29T03:32:48Z</dcterms:modified>
</cp:coreProperties>
</file>