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48"/>
        <w:gridCol w:w="58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podeszliście ku Syjonowi górze i miastu Boga żyjącego Jeruzalem niebiańskiemu i dziesiątkom tysięcy zwiastunów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przystąpiliście* do góry Syjon** i do miasta Boga żywego, do niebieskiej Jerozolimy*** i do dziesiątków tysięcy aniołów,**** do uroczystego zebrania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podeszliście do Syjon góry i miasta Boga żyjącego, Jeruzalem niebieskiego, i dziesiątków tysięcy zwiastunów, zgromadzenia ogólnego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podeszliście ku Syjonowi górze i miastu Boga żyjącego Jeruzalem niebiańskiemu i dziesiątkom tysięcy zwiastunów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12:22-24&lt;/x&gt; opisują, co oznacza uczestnictwo w nowym przymierzu i przynależność do ludu Bożego, dla którego góra Syjon w sensie duchowym, nie geograficzna Synaj, jest wyrazem nowego porządku. Podobnego argumentu używa Paweł w &lt;x&gt;550 4:24-31&lt;/x&gt;.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2:6&lt;/x&gt;; &lt;x&gt;730 14:1&lt;/x&gt;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4:26&lt;/x&gt;; &lt;x&gt;650 11:16&lt;/x&gt;; &lt;x&gt;730 21:2&lt;/x&gt;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5:11&lt;/x&gt;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2024-04-28T19:01:44Z</dcterms:modified>
</cp:coreProperties>
</file>