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w niebie. Zbliżyliście się do Boga, sędziego wszystkich, do duchów sprawiedliwych, którym dano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powszechne zebranie, do zgromadzenia pierworodnych, którzy są zapisani w niebie,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sędziego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duchów sprawiedliwych uczynionych doskonałymi;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walnego zgromadzenia, i do zebrania pierworodnych, którzy są spisani w niebie, i do Boga, sędziego wszystkich, i do duchów sprawiedliwych i doskonałych;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kościoła pierworodnych, którzy są spisani w niebie, i Boga, sędziego wszytkich, i duchów sprawiedliwych doskonałych,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Kościoła pierworodnych, którzy są zapisani w niebiosach, do Boga, który sądzi wszystkich, do duchów [ludzi] sprawiedliwych, którzy już doszli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zebrania pierworodnych, którzy są zapisani w niebie, i do Boga, sędziego wszystkich, i do duchów ludzi sprawiedliwych, którzy osiągnęli doskonałość,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pierworodnych, zapisanych w niebiosach, do Boga, sędziego wszystkich, do duchów sprawiedliwych, uczynionych doskonałymi,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pierworodnych, zapisanych w niebie; do Boga, sędziego wszystkich; do duchów sprawiedliwych, które już osiągnęły doskonałość;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zwołanej rzeszy pierworodnych, którzy w niebie są spisani, do Boga, Sędziego wszystkich, do duchów tych, którzy doszli sprawiedliwi do celu,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Stoicie wobec zgromadzenia pierworodnych, zapisanych w niebie, przed Bogiem, sędzią wszystkich ludzi i przed duchami sprawiedliwych, pełnych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zgromadzenia pierwotnych zapisanych w niebie i do sędziego, Boga wszystkich, i do duchów (ludzi) sprawiedliwych udoskonalonych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торжество собору первістків, записаних на небі, до судді всіх - Бога, і до духів праведників, і досконалих,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uroczystego zgromadzenia, zboru pierworodnych zapisanych w niebiosach, do Boga sędziego wszystkich oraz do duchów sprawiedliwych, które doszły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pierworodnych, których imiona zapisano w niebie, do Sędziego, który jest Bogiem wszystkich, do duchów ludzi sprawiedliwych, którzy zostali doprowadzeni do celu,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ogólnym zgromadzeniu, i do zboru pierworodnych, którzy są zapisani w niebiosach, i do Boga, Sędziego wszystkich. i do życia duchowego prawych, którzy zostali doprowadzeni do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także ci, którzy jako pierwsi zostali wybrani przez Boga i których imiona zostały zapisane w niebie. Jest tam również sam Bóg, który jest sędzią wszystkich ludzi. Są tam także duchy prawych, którzy osiągnęli już doskonałość.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2024-04-28T23:26:35Z</dcterms:modified>
</cp:coreProperties>
</file>