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9"/>
        <w:gridCol w:w="52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Jezus aby uświęciłby przez własną krew lud poza bramy wycierpiał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Jezus, aby uświęcić lud* własną krwią,** cierpiał poza bramą.***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i Jezus, aby uświęciłby przez własną krew lud, na zewnątrz bramy doznał cierpienia.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Jezus aby uświęciłby przez własną krew lud poza bramy wycierpiał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Jezus, aby uświęcić lud własną krwią, cierpiał poza bramą.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Jezus, aby uświęcić lud własną krwią, cierpiał poza bramą.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Jezus, aby poświęcił lud własną krwią swoją, za bramą ucierpiał.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czego i Jezus, aby poświęcił lud przez własną krew, za bramą ucierpiał.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Jezus, aby krwią swoją uświęcić lud, poniósł mękę poza miastem.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Jezus, aby uświęcić lud własną krwią, cierpiał poza bramą.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Jezus, aby uświęcić lud własną krwią, cierpiał poza bramą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Jezus, aby uświęcić lud swoją krwią, podjął mękę za bramą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również Jezus, aby własną krwią uświęcić lud, za bramami zniósł mękę.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Właśnie dlatego Jezus, aby oczyścić lud swoją własną krwią, cierpiał męki poza bramami miasta.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Jezus, aby uświęcić lud własną krwią, poniósł mękę poza bramą (miasta).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й Ісус, щоб освятити народ своєю кров'ю, потерпів поза брамою.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Jezus, aby uświęcić lud dzięki własnej krwi, ucierpiał na zewnątrz bramy miejskiej.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Jeszua poniósł śmierć za bramą, aby uczynić lud świętym poprzez własną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Jezus, aby uświęcić lud swą własną krwią, cierpiał za bramą.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również Jezus cierpiał i umarł poza murami miasta, aby własną krwią pojednać ludzi z 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2:11&lt;/x&gt;; &lt;x&gt;650 10:14&lt;/x&gt;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9:12&lt;/x&gt;; &lt;x&gt;650 10:19&lt;/x&gt;; &lt;x&gt;650 12:24&lt;/x&gt;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21:39&lt;/x&gt;; &lt;x&gt;500 19:17-18&lt;/x&gt;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2024-05-07T15:29:21Z</dcterms:modified>
</cp:coreProperties>
</file>