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Niezamiłowany w pieniądzach sposób którzy są zadowoleni z tymi które są obecne sam bowiem powiedział nie ciebie porzuciłbym ani nie ciebie opuściłbym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sposób niechciwy grosza* ** zadowalajcie się tym, co posiadacie;*** sam bowiem powiedział: Nie porzucę cię ani cię nie opuszczę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Nieprzywiązany do pieniędzy sposób*: będąc zadowoleni z (tych) (które są obecne)**; sam bowiem powiedział: Nie cię porzucę ani nie cię pozostawię***;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Niezamiłowany w pieniądzach sposób którzy są zadowoleni z (tymi) które są obecne sam bowiem powiedział nie ciebie porzuciłbym ani nie ciebie opuściłbym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Chciwość to chęć posiadania czegoś w nieuzasadnionym nadmiarze. NP zrównuje ją z bałwochwalstwem (&lt;x&gt;560 5:5&lt;/x&gt;); przestrzega przed nią (&lt;x&gt;490 12:15-21&lt;/x&gt;; &lt;x&gt;610 6:6-10&lt;/x&gt;); przeciwstawia jej bogactwo w Bogu (&lt;x&gt;490 12:21&lt;/x&gt;); zachęca do gromadzenia skarbów w niebie (&lt;x&gt;470 6:19-21&lt;/x&gt;; &lt;x&gt;610 6:17-19&lt;/x&gt;); poleca troskę o innych (&lt;x&gt;570 4:10-13&lt;/x&gt;).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3:3&lt;/x&gt;; &lt;x&gt;610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4:11&lt;/x&gt;; &lt;x&gt;580 3:5&lt;/x&gt;; &lt;x&gt;610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28:15&lt;/x&gt;; &lt;x&gt;50 31:6&lt;/x&gt;; &lt;x&gt;60 1:5&lt;/x&gt;; &lt;x&gt;130 28:20&lt;/x&gt;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sposobie życia.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"tych, które są obecne" - sens: z tego. co macie.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Uzasadniony byłby przekład: "Nie cię porzuciłbym ani nie cię pozostawiłbym", lub nawet taki: "Nie cię mógłbym porzucić ani nie cię mógłbym pozostawić".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2024-05-07T06:43:32Z</dcterms:modified>
</cp:coreProperties>
</file>