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3"/>
        <w:gridCol w:w="54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Pomazaniec wczoraj i dzisiaj Ten sam i na wieki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Chrystus wczoraj i dziś – ten sam i na wieki.*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Pomazaniec wczoraj i dzisiaj Ten sam, i na wieki.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Pomazaniec wczoraj i dzisiaj Ten sam i na wieki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Chrystus wczoraj i dziś — ten sam i 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Chrystus wczoraj i dziś, ten sam i 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Chrystus wczoraj i dziś, tenże i 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Chrystus wczora i dziś, ten i 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Chrystus - wczoraj i dziś, ten sam także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Chrystus wczoraj i dziś, ten sam i 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Chrystus wczoraj i dziś, Ten sam i 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Chrystus wczoraj i dziś ten sam - i aż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Chrystus ten sam wczoraj, i dziś, i na wieki.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Chrystus zawsze ten sam, wczoraj, dziś i na wieki.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Chrystus jest ten sam wczoraj, dzisiaj i 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Ісус Христос учора, сьогодні і навіки той самий!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Chrystus wczoraj i dzisiaj ten sam, także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Mesjasz jest ten sam wczoraj, dziś i 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Chrystus – ten sam wczoraj i dzisiaj, i 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Chrystus nigdy się nie zmienia. W przeszłości był dokładnie taki sam, jaki jest dziś i jaki będzie w przyszłości.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13:8&lt;/x&gt; należy rozpatrywać w jego kontekście: (1) Zgodnie z ww. poprzedzającymi: Jezus Chrystus „wczorajszego” zwiastowania i wiary tych, którzy trwali przy Nim „wczoraj”, jest tym samym, którego zwiastujemy „dzisiaj”, w którego wytrwale wierzymy „dzisiaj”, choćby trzeba było zapłacić za to życiem, i który nas czyni takimi, jak przewodnicy „dnia wczorajszego” – i tak będzie zawsze. (2) Zgodnie z ww. następującymi: Poselstwo o Jezusie nie uległo zmianie i należy odrzucić wszelkie jego modyfikacje (&lt;x&gt;550 1:8-9&lt;/x&gt;).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1:12&lt;/x&gt;; &lt;x&gt;730 1:17-18&lt;/x&gt;; &lt;x&gt;730 22:13&lt;/x&gt;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2024-05-07T08:18:09Z</dcterms:modified>
</cp:coreProperties>
</file>