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8"/>
        <w:gridCol w:w="4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nazwany przez Boga arcykapłan według porządku Melchisedeka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nazwany przez Boga Arcykapłanem według porządku Melchizedeka.*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nazwany przez Boga arcykapłanem według porządku Melchizedeka.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nazwany przez Boga arcykapłan według porządku Melchisedeka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2024-05-01T10:06:38Z</dcterms:modified>
</cp:coreProperties>
</file>