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6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uczestniczący w mleku niedoświadczony w słowie sprawiedliwości niemowlę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karmi się mlekiem,* nie doświadczył nauki o sprawiedliwości, jest bowiem niemowlęciem;**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uczestniczący (w) mleku niedoświadczony (w) słowie sprawiedliwości, niemowlęciem bowiem jest;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uczestniczący (w) mleku niedoświadczony (w) słowie sprawiedliwości niemowlę bowiem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korzysta z mleka, ma udział w mleku, ὁ μετέχων γάλακτος.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2024-05-01T00:22:44Z</dcterms:modified>
</cp:coreProperties>
</file>