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powinien tak jak za lud tak i za siebie przynosić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musi tak za lud, jak i za samego siebie składać ofiary za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niej musi jak za lud, tak i za siebie przynosić* za grzechy.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powinien tak, jak za lud tak i za siebie przynosić za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składać 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2024-05-01T03:25:41Z</dcterms:modified>
</cp:coreProperties>
</file>