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w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inszem miejscu mówi: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inszym miejscu mówi: Tyś jest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innym [miejscu]: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mówi jeszcze w innym miejscu: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psalmie tak mówi: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ʼTak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іншому місці говорить: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innym miejscu: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jeszcze miejscu mówi: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w innym miejscu: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Pisma zwrócił się do Niego, mówiąc: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2024-05-01T08:31:03Z</dcterms:modified>
</cp:coreProperties>
</file>