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1"/>
        <w:gridCol w:w="5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został uczyniony doskonałym stał się którzy są posłuszni Mu dla wszystkich przyczyna zbawienia wiecznego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uczyniony doskonałym,* stał się dla wszystkich Mu posłusznych przyczyną wiecznego zbawienia**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uczyniony dojrzałym stał się (dla) wszystkich będących posłusznymi Mu przyczyną zbawienia wiecznego.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został uczyniony doskonałym stał się którzy są posłuszni Mu (dla) wszystkich przyczyna zbawienia wiecznego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uczyniony doskonałym, stał się dla wszystkich Mu posłusznych źródłem wiecznego zbawienia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uczyniony doskonałym, stał się sprawcą wiecznego zbawienia dla wszystkich, którzy są mu posłuszni;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doskonałym będąc, stał się wszystkim sobie posłusznym przyczyną zbawienia wiecznego,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doskonałym zostawszy, zstał się wszytkim, którzy mu posłuszni są, przyczyną zbawienia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wszystko wykonał, stał się sprawcą zbawienia wiecznego dla wszystkich, którzy Go słuchają,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osiągnąwszy pełnię doskonałości, stał się dla wszystkich, którzy mu są posłuszni, sprawcą zbawienia wiecznego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uczyniony doskonałym stał się przyczyną wiecznego zbawienia dla wszystkich, którzy są Mu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udoskonalony, stał się przyczyną wiecznego zbawienia dla wszystkich, którzy są Mu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wytrwał do końca, stał się dla wszystkich okazujących posłuszeństwo przyczyną wiecznego zbawienia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doprowadził swe dzieło do końca i dlatego może ocalić na zawsze tych, którzy są mu posłuszni.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poznawszy je tak doskonale, stał się sprawcą zbawienia wiecznego dla wszystkich, którzy są Mu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Удосконалившись, він став причиною вічного спасіння всіх, хто йому слухняний,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został doskonałym, stał się przyczyną wiecznego zbawienia dla wszystkich, którzy mu są posłuszni;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został doprowadzony do celu, stał się źródłem wiecznego wyzwolenia dla wszystkich, którzy są Mu posłuszni,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został wydoskonalony, stał się odpowiedzialny za wiecznotrwałe wybawienie wszystkich, którzy są mu posłuszni,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 pełni wykonał swoje dzieło, stał się źródłem wiecznego zbawienia dla wszystkich, którzy są Mu posłuszni.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2:10&lt;/x&gt;; &lt;x&gt;650 7:28&lt;/x&gt;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45:17&lt;/x&gt;; &lt;x&gt;650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2024-05-01T13:00:00Z</dcterms:modified>
</cp:coreProperties>
</file>