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nie zaistniało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ani pierwsze* bez krwi jest poświęcone**;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pierwsze bez krwi jest poświęcone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pierwsze przymierze zostało przypieczętowane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pierwszy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testament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zapoczątkowany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on pierwszy testament bez krwi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ani pierwszy bez krwie nie był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także i pierwsze [przymierze] nie bez krwi zostało wprowadzone.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pierwsze przymierze nie zostało zapoczątkowane bez rozlewu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pierwsze Przymierze nie zostało zapoczątkowane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pierwszy Testament nie mógł być zapoczątkowany bez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tamto pierwsze przymierze nie bez krwi zostało wprowadzone.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Stary Testament został potwierdzony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i poprzedni nabrał mocy przez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і перший не був освячений без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ani Pierwszy nie był odnawiany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pierwsze przymierze również zostało zapoczątkowane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poprzednie przymierze nie zostało wprowadzone w życie bez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podobnego powodu pierwsze przymierze nie mogło obyć się bez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Odnosi się do "przymierze".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Podany przekład oddaje właściwą semantykę czasu, ale logicznie lepszy byłby tu przekład "było poświęcone".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2024-05-15T20:25:15Z</dcterms:modified>
</cp:coreProperties>
</file>