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68"/>
        <w:gridCol w:w="56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2024-05-15T18:34:01Z</dcterms:modified>
</cp:coreProperties>
</file>