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kuszony przez zło, nie mówi, że to Bóg go kusi. Bóg jest niepodatny na zło i sam nikogo nim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gdy jest kuszony, nie mówi: Jestem kuszony przez Boga. Bóg bowiem nie może być kuszony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kuszony, niech nie mówi: Od Boga kuszony bywam; bo Bóg nie może kuszony być we złem,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kuszon, niech nie mówi, że od Boga bywa kuszon. Abowiem Bóg nie jest kusiciel złych,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doznaje pokusy, niech nie mówi: Bóg mnie kusi. Bóg bowiem ani nie podlega pokusie do zła, ani też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nikt, gdy wystawiony jest na pokusę, nie mówi: Przez Boga jestem kuszony; Bóg bowiem nie jest podatny na pokusy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ten, kto jest doświadczany, nie mówi: Jestem doświadczany przez Boga. Bóg bowiem nie jest podatny na doświadczanie zła, sam też nie doświadcza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doznaje pokusy, niech nie mówi, że Bóg go kusi. Bóg bowiem ani sam nie jest kuszony, ani też nie kusi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kuszony nie mówi: „Przez Boga jestem kuszony”. Przecież Bóg pokusie zła nie podlega i sam nikogo nie kusi.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w chwili pokusy nie mówi: to Bóg wystawia mnie na próbę. Bóg bowiem nie podlega pokusie do złego, ani sam nikogo nie wystawia na pokuszenie.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wśród pokus nie mówi: Jestem kuszony przez Boga. Bóg bowiem nie podlega pokusie do złego, ani też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із випробовуваних хай не каже, що він Богом випробуваний, бо не випробовувається Бог злом, і не випробовує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doświadczany niech nie mówi: Przez Boga jestem doświadczany; gdyż Bóg jest niepodatny na doświadczenie zła, a 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kuszony nie powinien mówić: "Jestem kuszony przez Boga". Bo Bóg nie może być kuszony przez zło ani też sam Bóg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kto jest doświadczany, nie mówi: ”Przez Boga jestem doświadczany”. Bóg bowiem nie może być doświadczany przez coś złego ani 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Doświadczając pokus, niech nikt nie mówi jednak: „To Bóg nakłania mnie do złego”. Bóg bowiem ani sam nie doświadcza pokus, ani też nikogo nie nakłania do czynienia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2024-04-24T23:18:26Z</dcterms:modified>
</cp:coreProperties>
</file>