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6"/>
        <w:gridCol w:w="3858"/>
        <w:gridCol w:w="3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ukochani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bracia moi umiłowani.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2024-03-28T17:23:34Z</dcterms:modified>
</cp:coreProperties>
</file>