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5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wszelką plugawość* i nadmiar złości** i z łagodnością*** przyjmijcie zasiane (w was) Słowo,**** które jest w stanie zbawić wasze dusze.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odłożywszy od siebie każdy brud i obfitowanie złości, w delikatności przyjmijcie zasadzone słowo, mogące zbawić dusze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wulgarność, nieczystość, ῥυπαρίαν.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4:22&lt;/x&gt;; &lt;x&gt;540 7:1&lt;/x&gt;; &lt;x&gt;580 3:8&lt;/x&gt;; &lt;x&gt;650 12:1&lt;/x&gt;; &lt;x&gt;670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5:5&lt;/x&gt;; &lt;x&gt;660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13:19&lt;/x&gt;; &lt;x&gt;560 1:13&lt;/x&gt;; 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2024-04-24T03:41:27Z</dcterms:modified>
</cp:coreProperties>
</file>