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Bogobojność czysta i nieskazitelna u Boga i Ojca jest tym: troszczyć się o sieroty i wdowy w ich ucisku* (i) pozostawać niesplamionym przez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Religia czysta i nieskalana przed Bogiem i Ojcem ta jest: nawiedzać sieroty i wdowy w utrapieniu ich, niesplamionym siebie samego strzec* z dala od świata.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14:29&lt;/x&gt;; &lt;x&gt;290 1:17&lt;/x&gt;; &lt;x&gt;470 25:36&lt;/x&gt;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&lt;x&gt;660 4:4&lt;/x&gt;; &lt;x&gt;680 1:4&lt;/x&gt;; &lt;x&gt;680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"niesplamionym siebie samego strzec": "niesplamionymi siebie samych strzec"; "osłaniać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2024-04-18T21:30:08Z</dcterms:modified>
</cp:coreProperties>
</file>