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6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doświadczanie waszej wiary* sprawia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(to) wypróbowanie* waszej wiary sprawia wytrwałość;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takie doświadczanie waszej wiary kształtuje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doświadczenie waszej wiary wyrabia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doświadczenie wiary waszej sprawuje 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doświadczenie wiary waszej sprawuje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to, co wystawia waszą wiarę na próbę,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doświadczenie wiary waszej sprawia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z wypró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bowania waszej wiary rodzi się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próba waszej wiary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przecież powinniście, że próba waszej wiary prowadzi do wytrwałości.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 tego, że sprawdzona w ten sposób wasza wiara musi zrodzić wytrwałość.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próba wiary waszej rodzi wytrwałość!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випробування вашої віри виробляє витривалість.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próba waszej wiary sprawia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próbowanie waszej ufności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wiecie, że wypróbowana jakość waszej wiary prowadzi do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próba waszej wiary sprawia bowiem, że stajecie się bardziej wytrwali.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1:12&lt;/x&gt;; &lt;x&gt;670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5:3&lt;/x&gt;; &lt;x&gt;650 10:36&lt;/x&gt;;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substantywizowany przymiotnik, "wypróbowanie".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2024-04-25T22:47:02Z</dcterms:modified>
</cp:coreProperties>
</file>