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samolubstwo, tam zamieszanie* i wszelki zły czyn.**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zazdrość i podjudzanie, tam niepokój i każda zła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niepokój, &lt;x&gt;660 1:8&lt;/x&gt;;&lt;x&gt;660 3:8&lt;/x&gt;; nieporządek, &lt;x&gt;530 14:33&lt;/x&gt;.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wszelka podła sprawa, πᾶν φαῦλον πρᾶγμα.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14:40&lt;/x&gt;; &lt;x&gt;550 5:20-21&lt;/x&gt;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2024-04-29T13:19:03Z</dcterms:modified>
</cp:coreProperties>
</file>