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61"/>
        <w:gridCol w:w="48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dzieci posłuszeństwa, nie podporządkowując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[jak]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wcześniej w ― niewiedzy waszej, pożądliwości,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dzieci posłuszeństwa nie dostosowując swojej postaci do wcześniej w niewiedzy waszych pożądliwości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posłuszne* dzieci nie dostosowujcie się do waszych wcześniejszych żądz,** z czasu waszej nieświadomości,***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Jako dzieci posłuszeństwa. nie dostosowując swej postaci do (tych) wcześniej w niewiedzy waszej* pożądań.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dzieci posłuszeństwa nie dostosowując swojej postaci do wcześniej w niewiedzy waszych pożądliwości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Wzorem posłusznych dzieci skończcie z zaspokajaniem swoich dawnych żądz. Należą one do okresu waszej nieświadomości.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posłuszne dzieci nie ulegajcie pożądliwościom, jakie władały wami wcześniej, w czasie waszej nieświadomości;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synowie posłuszni, którzy się nie przypodobywacie przeszłym w nieumiejętności waszej pożądliwościom;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synowie posłuszeństwa, nie przypodobając się przeszłym pożądliwościom nieumiejętności waszej,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[Bądźcie] jak posłuszne dzieci. Nie przystosowujcie się do waszych dawniejszych żądz, gdy byliście nieświadomi,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dzieci posłuszne nie kierujcie się pożądliwościami, jakie poprzednio wami władały w czasie nieświadomości waszej,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posłuszne dzieci nie ulegajcie pożądliwościom, które kierowały wami wcześniej, gdy żyliście w nieświadomości,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jak posłuszne dzieci i nie ulegajcie żądzom, które dawniej wynikały z waszej niewiedzy.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Jako dzieci posłuszeństwa nie ulegajcie dawniejszym, z czasu niewiedzy, swoim pożądaniom,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Bądźcie posłuszni jak dzieci i nie ulegajcie, jak kiedyś, pożądliwościom, które były skutkiem waszej nieświadomości.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posłuszni, nie kierujcie się dawnymi pożądliwościami, którym ulegaliście, gdy żyliście (jeszcze) w nieświadomości,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діти послуху, не потураючи попереднім вашим пристрастям за часу незнання,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jako dzieci posłuszeństwa; nie dostosowując się do wcześniejszych waszych pragnień w niewiedzy.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ludzie posłuszni Bogu, nie dawajcie się kształtować złym pragnieniom, jakie niegdyś miewaliście, kiedy jeszcze tkwiliście w niewiedzy.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posłuszne dzieci, przestańcie się kształtować według pragnień, jakie poprzednio żywiliście w swej niewiedzy,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Dawniej, gdy nie znaliście Pana, waszym życiem kierowały grzeszne pragnienia. Teraz jednak nie poddawajcie się im i zachowujcie się jak posłuszne dzieci.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2:3&lt;/x&gt;; &lt;x&gt;670 4:2&lt;/x&gt;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17:30&lt;/x&gt;; &lt;x&gt;560 4:18-19&lt;/x&gt;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Możliwe też: "waszych".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2024-04-25T23:04:22Z</dcterms:modified>
</cp:coreProperties>
</file>