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5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wszelki podstęp i hipokryzję i 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Odrzuciwszy* więc wszelką złość** i wszelki podstęp, i obłudę,*** i zazdrość,**** i wszelką obmowę,*****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od siebie więc każdą złość, i każdy podstęp, i obłudy, i zawiści. i każde szkalowania.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&lt;x&gt;560 4:22&lt;/x&gt;; &lt;x&gt;580 3:8&lt;/x&gt;; &lt;x&gt;650 12:1&lt;/x&gt;; &lt;x&gt;660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5:8&lt;/x&gt;; &lt;x&gt;560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obłuda (ὑπόκρισις ) i zazdrość (φθόνος ) w lm, co może być hbr. sposobem wyrażenia pojęć abstrakcyjnych; podobnie bywa przy wyliczaniu tego typu pojęć w innych przypadkach w NP.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2024-04-27T20:14:18Z</dcterms:modified>
</cp:coreProperties>
</file>