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pogan mając dobre aby w czym pomawiają was jak złoczyńców dzięki dobrym czynom przyjrzawszy się chwaliliby Boga w dniu doglądania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narodów* ** niech będzie szlachetne,*** aby w tym, w czym pomawiają was jako złoczyńców,**** dzięki przyglądaniu się waszym szlachetnym czynom***** uwielbili Boga****** w dniu nawiedzenia 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obracanie się* wasze wśród pogan mając piękne, aby, w czym szkalują was jako zło czyniących, dzięki pięknym dziełom zastanawiając się oddaliby chwałę Bogu w dniu dozorowania.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pogan mając dobre aby w czym pomawiają was jak złoczyńców dzięki dobrym czynom przyjrzawszy się chwaliliby Boga w dniu doglądania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pogan, ἐν τοῖς ἔθνεσιν.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2:15&lt;/x&gt;; &lt;x&gt;660 3:13&lt;/x&gt;; &lt;x&gt;670 1:15&lt;/x&gt;;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5:11&lt;/x&gt;; &lt;x&gt;630 2:8&lt;/x&gt;; &lt;x&gt;670 3:16&lt;/x&gt;; &lt;x&gt;670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5:16&lt;/x&gt;; &lt;x&gt;630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9:13&lt;/x&gt;; &lt;x&gt;550 1:24&lt;/x&gt;; &lt;x&gt;670 4:11&lt;/x&gt;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&lt;x&gt;290 10:3&lt;/x&gt;; &lt;x&gt;490 1:68&lt;/x&gt;; &lt;x&gt;490 19:44&lt;/x&gt;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2024-04-28T04:33:23Z</dcterms:modified>
</cp:coreProperties>
</file>