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domownicy, będąc poddanymi na wszelkim obawą ― nie tylko ― dobrych i życzliwym ale i 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Domownicy,* ** z wszelką bojaźnią*** bądźcie ulegli panom, nie tylko dobrym i łagodnym, ale i pokrętnym.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Domownicy, podporządkowujcie się w całej bojaźni panom, nie jedynie dobrym i życzliwym, ale i wypaczonym.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będąc poddanymi w całym strachu władcom nie jedynie dobrym i życzliwym ale i wypaczonym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 całą odpowiedzialnością podporządkowujcie się woli panów, nie tylko dobrych i łagodnych, ale także przykrych.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całą bojaźnią bądźcie poddani panom, nie tylko dobrym i łagodnym, ale też 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bądźcie poddani panom we wszelakiej bojaźni, nie tylko dobrym i bacznym, ale i dziwnym.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poddani panom we wszytkiej bojaźni: nie tylko dobrym i skromnym, ale też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Niewolnicy! Z całą bojaźnią bądźcie poddani panom nie tylko dobrym i łagodnym, ale również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Domownicy, bądźcie poddani z wszelką bojaźnią panom, nie tylko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należną bojaźnią bądźcie poddani panom, nie tylko tym dobrym i łagodnym, ale i przykrym.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i pełni szacunku wobec swoich panów, nie tylko dobrych i życzliwych, ale i surowych.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będą z całą bojaźnią poddani swym panom, nie tylko dobrym i łagodnym, lecz także przykrym.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i pełni bojaźni wobec swoich panów nie tylko dobrych i wyrozumiałych, ale i surowych.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domowa niech z lękiem i czcią będzie uległa swoim panom nie tylko dobrym i łagodnym, ale i 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коріться панам із повним страхом, а не тільки добрим та лагідним, а й прикрим.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niewolnicy! Podporządkujcie się panom we wszelkiej bojaźni, nie tylko dobrym i łagodnym, ale także krętackim.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domowi, podporządkujcie się waszym panom, okazując im pełen szacunek, i to nie tylko tym życzliwym i wyrozumiałym, ale i tym surowym.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słudzy domowi będą z całą należną bojaźnią podporządkowani swym właścicielom, nie tylko dobrym i rozsądnym, lecz i tym, których trudno zadowolić.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szanujcie i słuchajcie swoich panów—nie tylko dobrych i wyrozumiałych, ale także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taki sposób określano niewolników.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6:5&lt;/x&gt;; &lt;x&gt;580 3:22&lt;/x&gt;; &lt;x&gt;610 6:1&lt;/x&gt;; &lt;x&gt;630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2024-04-28T13:29:34Z</dcterms:modified>
</cp:coreProperties>
</file>