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921"/>
        <w:gridCol w:w="2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skosztowaliście, że dobrotliwy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skosztowaliście że łagodny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zakosztowaliście, że dobry jest Pan 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jeśli* skosztowaliście, że łagodnym Pan.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skosztowaliście że łagodny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już posmakowaliście dobroci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zakosztowaliście, że Pan jest dobry.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Jeźliście tylko skosztowali, że dobrotliwy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jeśliście jedno skosztowali, iż słodki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tylko zasmakowaliście, że dobry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Gdyżeście zakosztowali, iż dobrotliwy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doświadczyliście, że Pan jest dobry.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Skosztowaliście przecież, jak dobry jest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już skosztowaliście, że dobry jest Pan.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zaznaliście dobroci samego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ʼdoświadczyliście, że dobry jest Pan!ʼ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 спробовали, що Господь добрий.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skosztowaliście, że Pan jest dobrotliwy.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Skosztowaliście bowiem, że Adonai jest dobry.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zakosztowaliście, że Pan jest życzliwy.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przekonaliście się, że Pan jest dobry.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34:9&lt;/x&gt;; &lt;x&gt;650 6:4-5&lt;/x&gt;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"jeśli w ogóle".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2024-04-27T14:17:35Z</dcterms:modified>
</cp:coreProperties>
</file>